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5A07D" w14:textId="77777777" w:rsidR="005D2DBD" w:rsidRPr="005D2DBD" w:rsidRDefault="005D2DBD" w:rsidP="005D2DBD">
      <w:pPr>
        <w:tabs>
          <w:tab w:val="left" w:pos="2268"/>
        </w:tabs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5B7D05E" wp14:editId="27C19EB6">
            <wp:simplePos x="0" y="0"/>
            <wp:positionH relativeFrom="margin">
              <wp:align>left</wp:align>
            </wp:positionH>
            <wp:positionV relativeFrom="paragraph">
              <wp:posOffset>3752</wp:posOffset>
            </wp:positionV>
            <wp:extent cx="701040" cy="451485"/>
            <wp:effectExtent l="0" t="0" r="3810" b="5715"/>
            <wp:wrapNone/>
            <wp:docPr id="1" name="Bild 31" descr="Logo_KGT_MM_2020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 descr="Logo_KGT_MM_20200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5D2DBD">
        <w:rPr>
          <w:b/>
          <w:sz w:val="32"/>
        </w:rPr>
        <w:t>Kontaktformular</w:t>
      </w:r>
    </w:p>
    <w:p w14:paraId="20EA9D46" w14:textId="77777777" w:rsidR="005D2DBD" w:rsidRDefault="005D2DBD" w:rsidP="00E550C3"/>
    <w:p w14:paraId="63A0534E" w14:textId="77777777" w:rsidR="005D2DBD" w:rsidRDefault="005D2DBD" w:rsidP="00521437">
      <w:pPr>
        <w:spacing w:line="240" w:lineRule="auto"/>
      </w:pPr>
    </w:p>
    <w:p w14:paraId="18A8BF1D" w14:textId="77777777" w:rsidR="007F558A" w:rsidRDefault="007F558A" w:rsidP="00521437">
      <w:pPr>
        <w:spacing w:line="240" w:lineRule="auto"/>
      </w:pPr>
    </w:p>
    <w:p w14:paraId="1CB884F8" w14:textId="77777777" w:rsidR="007F558A" w:rsidRDefault="007F558A" w:rsidP="00521437">
      <w:pPr>
        <w:spacing w:line="240" w:lineRule="auto"/>
      </w:pPr>
    </w:p>
    <w:p w14:paraId="6DD1D1DE" w14:textId="77777777" w:rsidR="007F558A" w:rsidRDefault="007F558A" w:rsidP="00521437">
      <w:pPr>
        <w:spacing w:line="240" w:lineRule="auto"/>
      </w:pPr>
    </w:p>
    <w:tbl>
      <w:tblPr>
        <w:tblStyle w:val="BETabelle1"/>
        <w:tblW w:w="6945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7"/>
      </w:tblGrid>
      <w:tr w:rsidR="005D2DBD" w:rsidRPr="00364D44" w14:paraId="56425626" w14:textId="77777777" w:rsidTr="00364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6D1F32" w14:textId="77777777" w:rsidR="005D2DBD" w:rsidRPr="00364D44" w:rsidRDefault="005D2DBD" w:rsidP="00521437">
            <w:pPr>
              <w:spacing w:line="240" w:lineRule="auto"/>
              <w:rPr>
                <w:sz w:val="16"/>
              </w:rPr>
            </w:pPr>
            <w:r w:rsidRPr="00364D44">
              <w:rPr>
                <w:b/>
                <w:sz w:val="20"/>
              </w:rPr>
              <w:t>Datum</w:t>
            </w:r>
            <w:r w:rsidRPr="00364D44">
              <w:rPr>
                <w:sz w:val="20"/>
              </w:rPr>
              <w:t xml:space="preserve"> </w:t>
            </w:r>
            <w:r w:rsidRPr="00364D44">
              <w:rPr>
                <w:sz w:val="16"/>
              </w:rPr>
              <w:t>/ Date</w:t>
            </w:r>
          </w:p>
          <w:p w14:paraId="66528A38" w14:textId="77777777" w:rsidR="005D2DBD" w:rsidRPr="00364D44" w:rsidRDefault="005D2DBD" w:rsidP="00521437">
            <w:pPr>
              <w:spacing w:line="240" w:lineRule="auto"/>
              <w:rPr>
                <w:sz w:val="20"/>
              </w:rPr>
            </w:pPr>
            <w:r w:rsidRPr="00364D44">
              <w:rPr>
                <w:sz w:val="16"/>
              </w:rPr>
              <w:t>Data / Date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8D6402" w14:textId="77777777" w:rsidR="005D2DBD" w:rsidRPr="00364D44" w:rsidRDefault="005D2DBD" w:rsidP="00521437">
            <w:pPr>
              <w:spacing w:line="240" w:lineRule="auto"/>
              <w:rPr>
                <w:sz w:val="20"/>
              </w:rPr>
            </w:pPr>
          </w:p>
        </w:tc>
      </w:tr>
      <w:tr w:rsidR="005D2DBD" w:rsidRPr="00364D44" w14:paraId="6931D8BE" w14:textId="77777777" w:rsidTr="00364D44">
        <w:tc>
          <w:tcPr>
            <w:tcW w:w="2268" w:type="dxa"/>
          </w:tcPr>
          <w:p w14:paraId="49EFDD33" w14:textId="77777777" w:rsidR="005D2DBD" w:rsidRPr="00521437" w:rsidRDefault="005D2DBD" w:rsidP="00521437">
            <w:pPr>
              <w:spacing w:line="240" w:lineRule="auto"/>
              <w:rPr>
                <w:sz w:val="16"/>
              </w:rPr>
            </w:pPr>
            <w:r w:rsidRPr="00364D44">
              <w:rPr>
                <w:b/>
                <w:sz w:val="20"/>
              </w:rPr>
              <w:t xml:space="preserve">Zeit / </w:t>
            </w:r>
            <w:r w:rsidRPr="00521437">
              <w:rPr>
                <w:sz w:val="16"/>
              </w:rPr>
              <w:t>Heure</w:t>
            </w:r>
          </w:p>
          <w:p w14:paraId="1205CEDD" w14:textId="77777777" w:rsidR="005D2DBD" w:rsidRPr="00364D44" w:rsidRDefault="005D2DBD" w:rsidP="00521437">
            <w:pPr>
              <w:spacing w:line="240" w:lineRule="auto"/>
              <w:rPr>
                <w:b/>
                <w:sz w:val="20"/>
              </w:rPr>
            </w:pPr>
            <w:proofErr w:type="spellStart"/>
            <w:r w:rsidRPr="00521437">
              <w:rPr>
                <w:sz w:val="16"/>
              </w:rPr>
              <w:t>Orario</w:t>
            </w:r>
            <w:proofErr w:type="spellEnd"/>
            <w:r w:rsidRPr="00521437">
              <w:rPr>
                <w:sz w:val="16"/>
              </w:rPr>
              <w:t xml:space="preserve"> / Time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3DDA5E4" w14:textId="77777777" w:rsidR="005D2DBD" w:rsidRPr="00364D44" w:rsidRDefault="005D2DBD" w:rsidP="00521437">
            <w:pPr>
              <w:spacing w:line="240" w:lineRule="auto"/>
              <w:rPr>
                <w:b/>
                <w:sz w:val="20"/>
              </w:rPr>
            </w:pPr>
          </w:p>
        </w:tc>
      </w:tr>
    </w:tbl>
    <w:p w14:paraId="3854E4B7" w14:textId="77777777" w:rsidR="005D2DBD" w:rsidRPr="00364D44" w:rsidRDefault="005D2DBD" w:rsidP="00521437">
      <w:pPr>
        <w:spacing w:line="240" w:lineRule="auto"/>
        <w:rPr>
          <w:sz w:val="20"/>
        </w:rPr>
      </w:pPr>
    </w:p>
    <w:tbl>
      <w:tblPr>
        <w:tblStyle w:val="BETabelle1"/>
        <w:tblW w:w="6945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7"/>
      </w:tblGrid>
      <w:tr w:rsidR="005D2DBD" w:rsidRPr="00DD253B" w14:paraId="2C0F1681" w14:textId="77777777" w:rsidTr="00521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D70557" w14:textId="77777777" w:rsidR="005D2DBD" w:rsidRPr="00521437" w:rsidRDefault="005D2DBD" w:rsidP="00521437">
            <w:pPr>
              <w:spacing w:line="240" w:lineRule="auto"/>
              <w:rPr>
                <w:sz w:val="16"/>
                <w:lang w:val="en-US"/>
              </w:rPr>
            </w:pPr>
            <w:proofErr w:type="spellStart"/>
            <w:r w:rsidRPr="00364D44">
              <w:rPr>
                <w:b/>
                <w:sz w:val="20"/>
                <w:lang w:val="en-US"/>
              </w:rPr>
              <w:t>Vorname</w:t>
            </w:r>
            <w:proofErr w:type="spellEnd"/>
            <w:r w:rsidRPr="00364D44">
              <w:rPr>
                <w:b/>
                <w:sz w:val="20"/>
                <w:lang w:val="en-US"/>
              </w:rPr>
              <w:t xml:space="preserve"> / </w:t>
            </w:r>
            <w:proofErr w:type="spellStart"/>
            <w:r w:rsidRPr="00521437">
              <w:rPr>
                <w:sz w:val="16"/>
                <w:lang w:val="en-US"/>
              </w:rPr>
              <w:t>Prénom</w:t>
            </w:r>
            <w:proofErr w:type="spellEnd"/>
          </w:p>
          <w:p w14:paraId="72F4B1AB" w14:textId="77777777" w:rsidR="005D2DBD" w:rsidRPr="00364D44" w:rsidRDefault="005D2DBD" w:rsidP="00521437">
            <w:pPr>
              <w:spacing w:line="240" w:lineRule="auto"/>
              <w:rPr>
                <w:b/>
                <w:sz w:val="20"/>
                <w:lang w:val="en-US"/>
              </w:rPr>
            </w:pPr>
            <w:r w:rsidRPr="00521437">
              <w:rPr>
                <w:sz w:val="16"/>
                <w:lang w:val="en-US"/>
              </w:rPr>
              <w:t>Nome / First name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50EFDF" w14:textId="77777777" w:rsidR="005D2DBD" w:rsidRPr="00364D44" w:rsidRDefault="005D2DBD" w:rsidP="00521437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364D44" w:rsidRPr="00DD253B" w14:paraId="0C305909" w14:textId="77777777" w:rsidTr="00521437">
        <w:tc>
          <w:tcPr>
            <w:tcW w:w="2268" w:type="dxa"/>
          </w:tcPr>
          <w:p w14:paraId="59DF1A32" w14:textId="77777777" w:rsidR="00364D44" w:rsidRPr="00364D44" w:rsidRDefault="00364D44" w:rsidP="00521437">
            <w:pPr>
              <w:spacing w:line="240" w:lineRule="auto"/>
              <w:rPr>
                <w:sz w:val="16"/>
                <w:lang w:val="en-US"/>
              </w:rPr>
            </w:pPr>
            <w:proofErr w:type="spellStart"/>
            <w:r w:rsidRPr="00364D44">
              <w:rPr>
                <w:b/>
                <w:sz w:val="20"/>
                <w:lang w:val="en-US"/>
              </w:rPr>
              <w:t>Nachname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r w:rsidRPr="00364D44">
              <w:rPr>
                <w:sz w:val="16"/>
                <w:lang w:val="en-US"/>
              </w:rPr>
              <w:t>/ Nom</w:t>
            </w:r>
          </w:p>
          <w:p w14:paraId="5EFCC701" w14:textId="77777777" w:rsidR="00364D44" w:rsidRPr="00364D44" w:rsidRDefault="00364D44" w:rsidP="00521437">
            <w:pPr>
              <w:spacing w:line="240" w:lineRule="auto"/>
              <w:rPr>
                <w:sz w:val="20"/>
                <w:lang w:val="en-US"/>
              </w:rPr>
            </w:pPr>
            <w:proofErr w:type="spellStart"/>
            <w:r w:rsidRPr="00364D44">
              <w:rPr>
                <w:sz w:val="16"/>
                <w:lang w:val="en-US"/>
              </w:rPr>
              <w:t>Cognome</w:t>
            </w:r>
            <w:proofErr w:type="spellEnd"/>
            <w:r w:rsidRPr="00364D44">
              <w:rPr>
                <w:sz w:val="16"/>
                <w:lang w:val="en-US"/>
              </w:rPr>
              <w:t xml:space="preserve"> / Last name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26B5F36" w14:textId="77777777" w:rsidR="00364D44" w:rsidRPr="00364D44" w:rsidRDefault="00364D44" w:rsidP="00521437">
            <w:pPr>
              <w:spacing w:line="240" w:lineRule="auto"/>
              <w:rPr>
                <w:sz w:val="20"/>
                <w:lang w:val="en-US"/>
              </w:rPr>
            </w:pPr>
          </w:p>
        </w:tc>
      </w:tr>
    </w:tbl>
    <w:p w14:paraId="35D46D83" w14:textId="77777777" w:rsidR="005D2DBD" w:rsidRPr="00364D44" w:rsidRDefault="005D2DBD" w:rsidP="00521437">
      <w:pPr>
        <w:spacing w:line="240" w:lineRule="auto"/>
        <w:rPr>
          <w:sz w:val="20"/>
          <w:lang w:val="en-US"/>
        </w:rPr>
      </w:pPr>
    </w:p>
    <w:p w14:paraId="3179F9C1" w14:textId="77777777" w:rsidR="005D2DBD" w:rsidRPr="00364D44" w:rsidRDefault="005D2DBD" w:rsidP="00521437">
      <w:pPr>
        <w:spacing w:line="240" w:lineRule="auto"/>
        <w:rPr>
          <w:sz w:val="20"/>
          <w:lang w:val="fr-CH"/>
        </w:rPr>
      </w:pPr>
    </w:p>
    <w:tbl>
      <w:tblPr>
        <w:tblStyle w:val="BETabelle1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7"/>
      </w:tblGrid>
      <w:tr w:rsidR="00521437" w:rsidRPr="000E2BF3" w14:paraId="004BBF25" w14:textId="77777777" w:rsidTr="00A07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F6F3FAD" w14:textId="77777777" w:rsidR="00521437" w:rsidRPr="00A0752A" w:rsidRDefault="00521437" w:rsidP="00521437">
            <w:pPr>
              <w:spacing w:line="240" w:lineRule="auto"/>
              <w:rPr>
                <w:sz w:val="16"/>
                <w:lang w:val="fr-CH"/>
              </w:rPr>
            </w:pPr>
            <w:proofErr w:type="spellStart"/>
            <w:r w:rsidRPr="00A0752A">
              <w:rPr>
                <w:b/>
                <w:sz w:val="20"/>
                <w:lang w:val="fr-CH"/>
              </w:rPr>
              <w:t>Geburtsdatum</w:t>
            </w:r>
            <w:proofErr w:type="spellEnd"/>
            <w:r w:rsidRPr="00A0752A">
              <w:rPr>
                <w:sz w:val="20"/>
                <w:lang w:val="fr-CH"/>
              </w:rPr>
              <w:t xml:space="preserve"> </w:t>
            </w:r>
            <w:r w:rsidRPr="00A0752A">
              <w:rPr>
                <w:sz w:val="16"/>
                <w:lang w:val="fr-CH"/>
              </w:rPr>
              <w:t>/ Date de</w:t>
            </w:r>
          </w:p>
          <w:p w14:paraId="59EA8C2A" w14:textId="77777777" w:rsidR="00521437" w:rsidRPr="00521437" w:rsidRDefault="0013243D" w:rsidP="00521437">
            <w:pPr>
              <w:spacing w:line="240" w:lineRule="auto"/>
              <w:rPr>
                <w:sz w:val="16"/>
                <w:lang w:val="fr-CH"/>
              </w:rPr>
            </w:pPr>
            <w:proofErr w:type="gramStart"/>
            <w:r w:rsidRPr="00A0752A">
              <w:rPr>
                <w:sz w:val="16"/>
                <w:lang w:val="fr-CH"/>
              </w:rPr>
              <w:t>n</w:t>
            </w:r>
            <w:r w:rsidR="00521437" w:rsidRPr="00A0752A">
              <w:rPr>
                <w:sz w:val="16"/>
                <w:lang w:val="fr-CH"/>
              </w:rPr>
              <w:t>aissance</w:t>
            </w:r>
            <w:proofErr w:type="gramEnd"/>
            <w:r w:rsidR="00521437" w:rsidRPr="00A0752A">
              <w:rPr>
                <w:sz w:val="16"/>
                <w:lang w:val="fr-CH"/>
              </w:rPr>
              <w:t xml:space="preserve"> / Data di </w:t>
            </w:r>
            <w:proofErr w:type="spellStart"/>
            <w:r w:rsidR="00521437" w:rsidRPr="00A0752A">
              <w:rPr>
                <w:sz w:val="16"/>
                <w:lang w:val="fr-CH"/>
              </w:rPr>
              <w:t>nascita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6100991" w14:textId="77777777" w:rsidR="00521437" w:rsidRPr="00CF1177" w:rsidRDefault="00521437" w:rsidP="00521437">
            <w:pPr>
              <w:spacing w:line="240" w:lineRule="auto"/>
              <w:rPr>
                <w:sz w:val="20"/>
                <w:lang w:val="fr-CH"/>
              </w:rPr>
            </w:pPr>
          </w:p>
        </w:tc>
      </w:tr>
    </w:tbl>
    <w:p w14:paraId="74F09C25" w14:textId="77777777" w:rsidR="005D2DBD" w:rsidRPr="00CF1177" w:rsidRDefault="005D2DBD" w:rsidP="00521437">
      <w:pPr>
        <w:spacing w:line="240" w:lineRule="auto"/>
        <w:rPr>
          <w:sz w:val="20"/>
          <w:lang w:val="fr-CH"/>
        </w:rPr>
      </w:pPr>
    </w:p>
    <w:tbl>
      <w:tblPr>
        <w:tblStyle w:val="BETabelle1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4"/>
      </w:tblGrid>
      <w:tr w:rsidR="00521437" w:rsidRPr="000E2BF3" w14:paraId="77FD5A84" w14:textId="77777777" w:rsidTr="0037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A33001" w14:textId="77777777" w:rsidR="00375284" w:rsidRPr="00375284" w:rsidRDefault="00375284" w:rsidP="00375284">
            <w:pPr>
              <w:spacing w:line="240" w:lineRule="auto"/>
              <w:rPr>
                <w:b/>
                <w:sz w:val="20"/>
                <w:lang w:val="fr-CH"/>
              </w:rPr>
            </w:pPr>
            <w:r w:rsidRPr="00375284">
              <w:rPr>
                <w:b/>
                <w:sz w:val="20"/>
                <w:lang w:val="fr-CH"/>
              </w:rPr>
              <w:t>Mobil / Mobile</w:t>
            </w:r>
            <w:r>
              <w:rPr>
                <w:b/>
                <w:sz w:val="20"/>
                <w:lang w:val="fr-CH"/>
              </w:rPr>
              <w:t xml:space="preserve"> /</w:t>
            </w:r>
          </w:p>
          <w:p w14:paraId="08756245" w14:textId="77777777" w:rsidR="00521437" w:rsidRPr="002C081C" w:rsidRDefault="00521437" w:rsidP="00521437">
            <w:pPr>
              <w:spacing w:line="240" w:lineRule="auto"/>
              <w:rPr>
                <w:sz w:val="16"/>
                <w:lang w:val="fr-CH"/>
              </w:rPr>
            </w:pPr>
            <w:proofErr w:type="spellStart"/>
            <w:r w:rsidRPr="002C081C">
              <w:rPr>
                <w:sz w:val="20"/>
                <w:lang w:val="fr-CH"/>
              </w:rPr>
              <w:t>Telefonnummer</w:t>
            </w:r>
            <w:proofErr w:type="spellEnd"/>
            <w:r w:rsidRPr="002C081C">
              <w:rPr>
                <w:sz w:val="20"/>
                <w:lang w:val="fr-CH"/>
              </w:rPr>
              <w:t xml:space="preserve"> </w:t>
            </w:r>
            <w:r w:rsidRPr="002C081C">
              <w:rPr>
                <w:sz w:val="16"/>
                <w:lang w:val="fr-CH"/>
              </w:rPr>
              <w:t xml:space="preserve">/ </w:t>
            </w:r>
          </w:p>
          <w:p w14:paraId="1A47A49F" w14:textId="77777777" w:rsidR="00521437" w:rsidRPr="00375284" w:rsidRDefault="0013243D" w:rsidP="00521437">
            <w:pPr>
              <w:spacing w:line="240" w:lineRule="auto"/>
              <w:rPr>
                <w:sz w:val="16"/>
                <w:lang w:val="fr-CH"/>
              </w:rPr>
            </w:pPr>
            <w:r w:rsidRPr="0013243D">
              <w:rPr>
                <w:sz w:val="16"/>
                <w:lang w:val="fr-CH"/>
              </w:rPr>
              <w:t>Numéro de télé</w:t>
            </w:r>
            <w:r w:rsidR="00521437" w:rsidRPr="0013243D">
              <w:rPr>
                <w:sz w:val="16"/>
                <w:lang w:val="fr-CH"/>
              </w:rPr>
              <w:t xml:space="preserve">phone / </w:t>
            </w:r>
            <w:proofErr w:type="spellStart"/>
            <w:r w:rsidR="00521437" w:rsidRPr="00375284">
              <w:rPr>
                <w:sz w:val="16"/>
                <w:lang w:val="fr-CH"/>
              </w:rPr>
              <w:t>Numero</w:t>
            </w:r>
            <w:proofErr w:type="spellEnd"/>
            <w:r w:rsidR="00521437" w:rsidRPr="00375284">
              <w:rPr>
                <w:sz w:val="16"/>
                <w:lang w:val="fr-CH"/>
              </w:rPr>
              <w:t xml:space="preserve"> di </w:t>
            </w:r>
            <w:proofErr w:type="spellStart"/>
            <w:r w:rsidR="00521437" w:rsidRPr="00375284">
              <w:rPr>
                <w:sz w:val="16"/>
                <w:lang w:val="fr-CH"/>
              </w:rPr>
              <w:t>telefono</w:t>
            </w:r>
            <w:proofErr w:type="spellEnd"/>
            <w:r w:rsidRPr="00375284">
              <w:rPr>
                <w:sz w:val="16"/>
                <w:lang w:val="fr-CH"/>
              </w:rPr>
              <w:t xml:space="preserve"> /</w:t>
            </w:r>
          </w:p>
          <w:p w14:paraId="49831A0A" w14:textId="77777777" w:rsidR="0013243D" w:rsidRPr="00A0752A" w:rsidRDefault="0013243D" w:rsidP="00521437">
            <w:pPr>
              <w:spacing w:line="240" w:lineRule="auto"/>
              <w:rPr>
                <w:sz w:val="16"/>
                <w:lang w:val="fr-CH"/>
              </w:rPr>
            </w:pPr>
            <w:r w:rsidRPr="00A0752A">
              <w:rPr>
                <w:sz w:val="16"/>
                <w:lang w:val="fr-CH"/>
              </w:rPr>
              <w:t xml:space="preserve">Phone </w:t>
            </w:r>
            <w:proofErr w:type="spellStart"/>
            <w:r w:rsidRPr="00A0752A">
              <w:rPr>
                <w:sz w:val="16"/>
                <w:lang w:val="fr-CH"/>
              </w:rPr>
              <w:t>number</w:t>
            </w:r>
            <w:proofErr w:type="spellEnd"/>
          </w:p>
        </w:tc>
        <w:tc>
          <w:tcPr>
            <w:tcW w:w="36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8AC6E7" w14:textId="77777777" w:rsidR="00521437" w:rsidRPr="00A0752A" w:rsidRDefault="00521437" w:rsidP="00521437">
            <w:pPr>
              <w:spacing w:line="240" w:lineRule="auto"/>
              <w:rPr>
                <w:sz w:val="20"/>
                <w:lang w:val="fr-CH"/>
              </w:rPr>
            </w:pPr>
          </w:p>
        </w:tc>
      </w:tr>
    </w:tbl>
    <w:p w14:paraId="4D86688C" w14:textId="77777777" w:rsidR="005D2DBD" w:rsidRPr="00A0752A" w:rsidRDefault="005D2DBD" w:rsidP="00521437">
      <w:pPr>
        <w:spacing w:line="240" w:lineRule="auto"/>
        <w:rPr>
          <w:sz w:val="20"/>
          <w:lang w:val="fr-CH"/>
        </w:rPr>
      </w:pPr>
    </w:p>
    <w:tbl>
      <w:tblPr>
        <w:tblStyle w:val="BETabelle1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7"/>
      </w:tblGrid>
      <w:tr w:rsidR="00375284" w:rsidRPr="00375284" w14:paraId="099E6DA5" w14:textId="77777777" w:rsidTr="0037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65A098" w14:textId="77777777" w:rsidR="00375284" w:rsidRPr="00375284" w:rsidRDefault="00375284" w:rsidP="00375284">
            <w:pPr>
              <w:spacing w:line="240" w:lineRule="auto"/>
              <w:rPr>
                <w:sz w:val="16"/>
                <w:lang w:val="en-US"/>
              </w:rPr>
            </w:pPr>
            <w:proofErr w:type="gramStart"/>
            <w:r>
              <w:rPr>
                <w:b/>
                <w:sz w:val="20"/>
                <w:lang w:val="fr-CH"/>
              </w:rPr>
              <w:t>Email</w:t>
            </w:r>
            <w:proofErr w:type="gramEnd"/>
            <w:r w:rsidRPr="00375284">
              <w:rPr>
                <w:sz w:val="20"/>
                <w:lang w:val="fr-CH"/>
              </w:rPr>
              <w:t xml:space="preserve"> </w:t>
            </w:r>
          </w:p>
          <w:p w14:paraId="2DCEC9FA" w14:textId="77777777" w:rsidR="00375284" w:rsidRPr="00375284" w:rsidRDefault="00375284" w:rsidP="007417C7">
            <w:pPr>
              <w:spacing w:line="240" w:lineRule="auto"/>
              <w:rPr>
                <w:sz w:val="16"/>
                <w:lang w:val="en-US"/>
              </w:rPr>
            </w:pP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273EBB" w14:textId="77777777" w:rsidR="00375284" w:rsidRPr="00375284" w:rsidRDefault="00375284" w:rsidP="007417C7">
            <w:pPr>
              <w:spacing w:line="240" w:lineRule="auto"/>
              <w:rPr>
                <w:sz w:val="20"/>
                <w:lang w:val="en-US"/>
              </w:rPr>
            </w:pPr>
          </w:p>
        </w:tc>
      </w:tr>
    </w:tbl>
    <w:p w14:paraId="1DE10106" w14:textId="77777777" w:rsidR="00375284" w:rsidRPr="00375284" w:rsidRDefault="00375284" w:rsidP="00521437">
      <w:pPr>
        <w:spacing w:line="240" w:lineRule="auto"/>
        <w:rPr>
          <w:sz w:val="20"/>
          <w:lang w:val="en-US"/>
        </w:rPr>
      </w:pPr>
    </w:p>
    <w:p w14:paraId="5BF111DA" w14:textId="77777777" w:rsidR="005D2DBD" w:rsidRPr="00375284" w:rsidRDefault="005D2DBD" w:rsidP="00521437">
      <w:pPr>
        <w:spacing w:line="240" w:lineRule="auto"/>
        <w:rPr>
          <w:sz w:val="20"/>
          <w:lang w:val="en-US"/>
        </w:rPr>
      </w:pPr>
    </w:p>
    <w:p w14:paraId="4A46CDC2" w14:textId="77777777" w:rsidR="00521437" w:rsidRPr="0013243D" w:rsidRDefault="00521437" w:rsidP="00521437">
      <w:pPr>
        <w:spacing w:line="240" w:lineRule="auto"/>
        <w:rPr>
          <w:sz w:val="18"/>
          <w:lang w:val="fr-CH"/>
        </w:rPr>
      </w:pPr>
      <w:r w:rsidRPr="0013243D">
        <w:rPr>
          <w:sz w:val="18"/>
          <w:lang w:val="fr-CH"/>
        </w:rPr>
        <w:t xml:space="preserve">Die </w:t>
      </w:r>
      <w:proofErr w:type="spellStart"/>
      <w:r w:rsidRPr="0013243D">
        <w:rPr>
          <w:sz w:val="18"/>
          <w:lang w:val="fr-CH"/>
        </w:rPr>
        <w:t>Datenerfassung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erfolgt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gemäss</w:t>
      </w:r>
      <w:proofErr w:type="spellEnd"/>
      <w:r w:rsidRPr="0013243D">
        <w:rPr>
          <w:sz w:val="18"/>
          <w:lang w:val="fr-CH"/>
        </w:rPr>
        <w:t xml:space="preserve"> den </w:t>
      </w:r>
      <w:proofErr w:type="spellStart"/>
      <w:r w:rsidRPr="0013243D">
        <w:rPr>
          <w:sz w:val="18"/>
          <w:lang w:val="fr-CH"/>
        </w:rPr>
        <w:t>kantonalen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Vorgaben</w:t>
      </w:r>
      <w:proofErr w:type="spellEnd"/>
      <w:r w:rsidRPr="0013243D">
        <w:rPr>
          <w:sz w:val="18"/>
          <w:lang w:val="fr-CH"/>
        </w:rPr>
        <w:t xml:space="preserve">, / La collecte des données est effectuée conformément </w:t>
      </w:r>
      <w:r w:rsidR="0013243D" w:rsidRPr="0013243D">
        <w:rPr>
          <w:sz w:val="18"/>
          <w:lang w:val="fr-CH"/>
        </w:rPr>
        <w:t>aux</w:t>
      </w:r>
      <w:r w:rsidRPr="0013243D">
        <w:rPr>
          <w:sz w:val="18"/>
          <w:lang w:val="fr-CH"/>
        </w:rPr>
        <w:t xml:space="preserve"> réglementations ca</w:t>
      </w:r>
      <w:r w:rsidR="0013243D" w:rsidRPr="0013243D">
        <w:rPr>
          <w:sz w:val="18"/>
          <w:lang w:val="fr-CH"/>
        </w:rPr>
        <w:t xml:space="preserve">ntonales. / La </w:t>
      </w:r>
      <w:proofErr w:type="spellStart"/>
      <w:r w:rsidR="0013243D" w:rsidRPr="0013243D">
        <w:rPr>
          <w:sz w:val="18"/>
          <w:lang w:val="fr-CH"/>
        </w:rPr>
        <w:t>raccolta</w:t>
      </w:r>
      <w:proofErr w:type="spellEnd"/>
      <w:r w:rsidR="0013243D" w:rsidRPr="0013243D">
        <w:rPr>
          <w:sz w:val="18"/>
          <w:lang w:val="fr-CH"/>
        </w:rPr>
        <w:t xml:space="preserve"> dei </w:t>
      </w:r>
      <w:proofErr w:type="spellStart"/>
      <w:r w:rsidR="0013243D" w:rsidRPr="0013243D">
        <w:rPr>
          <w:sz w:val="18"/>
          <w:lang w:val="fr-CH"/>
        </w:rPr>
        <w:t>dat</w:t>
      </w:r>
      <w:r w:rsidRPr="0013243D">
        <w:rPr>
          <w:sz w:val="18"/>
          <w:lang w:val="fr-CH"/>
        </w:rPr>
        <w:t>i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avviene</w:t>
      </w:r>
      <w:proofErr w:type="spellEnd"/>
      <w:r w:rsidRPr="0013243D">
        <w:rPr>
          <w:sz w:val="18"/>
          <w:lang w:val="fr-CH"/>
        </w:rPr>
        <w:t xml:space="preserve"> in </w:t>
      </w:r>
      <w:proofErr w:type="spellStart"/>
      <w:r w:rsidRPr="0013243D">
        <w:rPr>
          <w:sz w:val="18"/>
          <w:lang w:val="fr-CH"/>
        </w:rPr>
        <w:t>conformità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alle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disposizioni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canto</w:t>
      </w:r>
      <w:r w:rsidR="0013243D" w:rsidRPr="0013243D">
        <w:rPr>
          <w:sz w:val="18"/>
          <w:lang w:val="fr-CH"/>
        </w:rPr>
        <w:t>nali</w:t>
      </w:r>
      <w:proofErr w:type="spellEnd"/>
      <w:r w:rsidR="0013243D" w:rsidRPr="0013243D">
        <w:rPr>
          <w:sz w:val="18"/>
          <w:lang w:val="fr-CH"/>
        </w:rPr>
        <w:t>. / The data ac</w:t>
      </w:r>
      <w:r w:rsidRPr="0013243D">
        <w:rPr>
          <w:sz w:val="18"/>
          <w:lang w:val="fr-CH"/>
        </w:rPr>
        <w:t xml:space="preserve">quisition </w:t>
      </w:r>
      <w:proofErr w:type="spellStart"/>
      <w:r w:rsidRPr="0013243D">
        <w:rPr>
          <w:sz w:val="18"/>
          <w:lang w:val="fr-CH"/>
        </w:rPr>
        <w:t>is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carried</w:t>
      </w:r>
      <w:proofErr w:type="spellEnd"/>
      <w:r w:rsidRPr="0013243D">
        <w:rPr>
          <w:sz w:val="18"/>
          <w:lang w:val="fr-CH"/>
        </w:rPr>
        <w:t xml:space="preserve"> out </w:t>
      </w:r>
      <w:proofErr w:type="spellStart"/>
      <w:r w:rsidRPr="0013243D">
        <w:rPr>
          <w:sz w:val="18"/>
          <w:lang w:val="fr-CH"/>
        </w:rPr>
        <w:t>according</w:t>
      </w:r>
      <w:proofErr w:type="spellEnd"/>
      <w:r w:rsidRPr="0013243D">
        <w:rPr>
          <w:sz w:val="18"/>
          <w:lang w:val="fr-CH"/>
        </w:rPr>
        <w:t xml:space="preserve"> to cantonal </w:t>
      </w:r>
      <w:proofErr w:type="spellStart"/>
      <w:r w:rsidRPr="0013243D">
        <w:rPr>
          <w:sz w:val="18"/>
          <w:lang w:val="fr-CH"/>
        </w:rPr>
        <w:t>regulations</w:t>
      </w:r>
      <w:proofErr w:type="spellEnd"/>
      <w:r w:rsidRPr="0013243D">
        <w:rPr>
          <w:sz w:val="18"/>
          <w:lang w:val="fr-CH"/>
        </w:rPr>
        <w:t>.</w:t>
      </w:r>
    </w:p>
    <w:p w14:paraId="19506518" w14:textId="77777777" w:rsidR="005D2DBD" w:rsidRDefault="005D2DBD" w:rsidP="00521437">
      <w:pPr>
        <w:spacing w:line="240" w:lineRule="auto"/>
        <w:rPr>
          <w:lang w:val="fr-CH"/>
        </w:rPr>
      </w:pPr>
    </w:p>
    <w:p w14:paraId="3C43067C" w14:textId="77777777" w:rsidR="00375284" w:rsidRPr="00521437" w:rsidRDefault="00375284" w:rsidP="00521437">
      <w:pPr>
        <w:spacing w:line="240" w:lineRule="auto"/>
        <w:rPr>
          <w:lang w:val="fr-CH"/>
        </w:rPr>
      </w:pPr>
    </w:p>
    <w:p w14:paraId="725CA8CC" w14:textId="77777777" w:rsidR="007F558A" w:rsidRDefault="007F558A" w:rsidP="007F558A">
      <w:pPr>
        <w:spacing w:line="240" w:lineRule="auto"/>
        <w:rPr>
          <w:lang w:val="fr-CH"/>
        </w:rPr>
      </w:pPr>
    </w:p>
    <w:p w14:paraId="67C48D92" w14:textId="77777777" w:rsidR="007F558A" w:rsidRDefault="007F558A" w:rsidP="007F558A">
      <w:pPr>
        <w:spacing w:line="240" w:lineRule="auto"/>
        <w:rPr>
          <w:lang w:val="fr-CH"/>
        </w:rPr>
      </w:pPr>
    </w:p>
    <w:p w14:paraId="7A7816CB" w14:textId="77777777" w:rsidR="007F558A" w:rsidRDefault="007F558A" w:rsidP="007F558A">
      <w:pPr>
        <w:spacing w:line="240" w:lineRule="auto"/>
        <w:rPr>
          <w:lang w:val="fr-CH"/>
        </w:rPr>
      </w:pPr>
    </w:p>
    <w:p w14:paraId="6C0F5424" w14:textId="77777777" w:rsidR="007F558A" w:rsidRDefault="007F558A" w:rsidP="007F558A">
      <w:pPr>
        <w:spacing w:line="240" w:lineRule="auto"/>
        <w:rPr>
          <w:lang w:val="fr-CH"/>
        </w:rPr>
      </w:pPr>
    </w:p>
    <w:p w14:paraId="231BE696" w14:textId="77777777" w:rsidR="007F558A" w:rsidRDefault="007F558A" w:rsidP="007F558A">
      <w:pPr>
        <w:spacing w:line="240" w:lineRule="auto"/>
        <w:rPr>
          <w:lang w:val="fr-CH"/>
        </w:rPr>
      </w:pPr>
    </w:p>
    <w:p w14:paraId="0069C590" w14:textId="77777777" w:rsidR="005D2DBD" w:rsidRPr="007F558A" w:rsidRDefault="005D2DBD" w:rsidP="007F558A">
      <w:pPr>
        <w:tabs>
          <w:tab w:val="left" w:pos="2268"/>
        </w:tabs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F269A2" wp14:editId="73CB4A8F">
            <wp:simplePos x="0" y="0"/>
            <wp:positionH relativeFrom="column">
              <wp:align>left</wp:align>
            </wp:positionH>
            <wp:positionV relativeFrom="paragraph">
              <wp:posOffset>-6927</wp:posOffset>
            </wp:positionV>
            <wp:extent cx="701040" cy="451485"/>
            <wp:effectExtent l="0" t="0" r="3810" b="5715"/>
            <wp:wrapNone/>
            <wp:docPr id="2" name="Bild 31" descr="Logo_KGT_MM_2020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 descr="Logo_KGT_MM_20200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53B">
        <w:rPr>
          <w:lang w:val="en-US"/>
        </w:rPr>
        <w:tab/>
      </w:r>
      <w:r w:rsidRPr="007F558A">
        <w:rPr>
          <w:b/>
          <w:sz w:val="32"/>
        </w:rPr>
        <w:t>Kontaktformular</w:t>
      </w:r>
    </w:p>
    <w:p w14:paraId="74CCDA35" w14:textId="77777777" w:rsidR="005D2DBD" w:rsidRDefault="005D2DBD" w:rsidP="00521437">
      <w:pPr>
        <w:spacing w:line="240" w:lineRule="auto"/>
      </w:pPr>
    </w:p>
    <w:p w14:paraId="71DC2C99" w14:textId="77777777" w:rsidR="005D2DBD" w:rsidRDefault="005D2DBD" w:rsidP="00521437">
      <w:pPr>
        <w:spacing w:line="240" w:lineRule="auto"/>
      </w:pPr>
    </w:p>
    <w:p w14:paraId="26A7CFDC" w14:textId="77777777" w:rsidR="007F558A" w:rsidRDefault="007F558A" w:rsidP="00521437">
      <w:pPr>
        <w:spacing w:line="240" w:lineRule="auto"/>
      </w:pPr>
    </w:p>
    <w:p w14:paraId="0EDE0284" w14:textId="77777777" w:rsidR="007F558A" w:rsidRDefault="007F558A" w:rsidP="00521437">
      <w:pPr>
        <w:spacing w:line="240" w:lineRule="auto"/>
      </w:pPr>
    </w:p>
    <w:p w14:paraId="76134263" w14:textId="77777777" w:rsidR="007F558A" w:rsidRDefault="007F558A" w:rsidP="00521437">
      <w:pPr>
        <w:spacing w:line="240" w:lineRule="auto"/>
      </w:pPr>
    </w:p>
    <w:tbl>
      <w:tblPr>
        <w:tblStyle w:val="BETabelle1"/>
        <w:tblW w:w="6945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7"/>
      </w:tblGrid>
      <w:tr w:rsidR="0013243D" w:rsidRPr="00364D44" w14:paraId="5E3A243A" w14:textId="77777777" w:rsidTr="00481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E6D842" w14:textId="77777777" w:rsidR="0013243D" w:rsidRPr="00364D44" w:rsidRDefault="0013243D" w:rsidP="00481A05">
            <w:pPr>
              <w:spacing w:line="240" w:lineRule="auto"/>
              <w:rPr>
                <w:sz w:val="16"/>
              </w:rPr>
            </w:pPr>
            <w:r w:rsidRPr="00364D44">
              <w:rPr>
                <w:b/>
                <w:sz w:val="20"/>
              </w:rPr>
              <w:t>Datum</w:t>
            </w:r>
            <w:r w:rsidRPr="00364D44">
              <w:rPr>
                <w:sz w:val="20"/>
              </w:rPr>
              <w:t xml:space="preserve"> </w:t>
            </w:r>
            <w:r w:rsidRPr="00364D44">
              <w:rPr>
                <w:sz w:val="16"/>
              </w:rPr>
              <w:t>/ Date</w:t>
            </w:r>
          </w:p>
          <w:p w14:paraId="42034567" w14:textId="77777777" w:rsidR="0013243D" w:rsidRPr="00364D44" w:rsidRDefault="0013243D" w:rsidP="00481A05">
            <w:pPr>
              <w:spacing w:line="240" w:lineRule="auto"/>
              <w:rPr>
                <w:sz w:val="20"/>
              </w:rPr>
            </w:pPr>
            <w:r w:rsidRPr="00364D44">
              <w:rPr>
                <w:sz w:val="16"/>
              </w:rPr>
              <w:t>Data / Date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8A49B3" w14:textId="77777777" w:rsidR="0013243D" w:rsidRPr="00364D44" w:rsidRDefault="0013243D" w:rsidP="00481A05">
            <w:pPr>
              <w:spacing w:line="240" w:lineRule="auto"/>
              <w:rPr>
                <w:sz w:val="20"/>
              </w:rPr>
            </w:pPr>
          </w:p>
        </w:tc>
      </w:tr>
      <w:tr w:rsidR="0013243D" w:rsidRPr="00364D44" w14:paraId="3C5119BB" w14:textId="77777777" w:rsidTr="00481A05">
        <w:tc>
          <w:tcPr>
            <w:tcW w:w="2268" w:type="dxa"/>
          </w:tcPr>
          <w:p w14:paraId="778CBADB" w14:textId="77777777" w:rsidR="0013243D" w:rsidRPr="00521437" w:rsidRDefault="0013243D" w:rsidP="00481A05">
            <w:pPr>
              <w:spacing w:line="240" w:lineRule="auto"/>
              <w:rPr>
                <w:sz w:val="16"/>
              </w:rPr>
            </w:pPr>
            <w:r w:rsidRPr="00364D44">
              <w:rPr>
                <w:b/>
                <w:sz w:val="20"/>
              </w:rPr>
              <w:t xml:space="preserve">Zeit / </w:t>
            </w:r>
            <w:r w:rsidRPr="00521437">
              <w:rPr>
                <w:sz w:val="16"/>
              </w:rPr>
              <w:t>Heure</w:t>
            </w:r>
          </w:p>
          <w:p w14:paraId="6CE95213" w14:textId="77777777" w:rsidR="0013243D" w:rsidRPr="00364D44" w:rsidRDefault="0013243D" w:rsidP="00481A05">
            <w:pPr>
              <w:spacing w:line="240" w:lineRule="auto"/>
              <w:rPr>
                <w:b/>
                <w:sz w:val="20"/>
              </w:rPr>
            </w:pPr>
            <w:proofErr w:type="spellStart"/>
            <w:r w:rsidRPr="00521437">
              <w:rPr>
                <w:sz w:val="16"/>
              </w:rPr>
              <w:t>Orario</w:t>
            </w:r>
            <w:proofErr w:type="spellEnd"/>
            <w:r w:rsidRPr="00521437">
              <w:rPr>
                <w:sz w:val="16"/>
              </w:rPr>
              <w:t xml:space="preserve"> / Time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4DFEA01B" w14:textId="77777777" w:rsidR="0013243D" w:rsidRPr="00364D44" w:rsidRDefault="0013243D" w:rsidP="00481A05">
            <w:pPr>
              <w:spacing w:line="240" w:lineRule="auto"/>
              <w:rPr>
                <w:b/>
                <w:sz w:val="20"/>
              </w:rPr>
            </w:pPr>
          </w:p>
        </w:tc>
      </w:tr>
    </w:tbl>
    <w:p w14:paraId="0E54E052" w14:textId="77777777" w:rsidR="0013243D" w:rsidRPr="00364D44" w:rsidRDefault="0013243D" w:rsidP="0013243D">
      <w:pPr>
        <w:spacing w:line="240" w:lineRule="auto"/>
        <w:rPr>
          <w:sz w:val="20"/>
        </w:rPr>
      </w:pPr>
    </w:p>
    <w:tbl>
      <w:tblPr>
        <w:tblStyle w:val="BETabelle1"/>
        <w:tblW w:w="6945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7"/>
      </w:tblGrid>
      <w:tr w:rsidR="0013243D" w:rsidRPr="00DD253B" w14:paraId="7C66229B" w14:textId="77777777" w:rsidTr="00481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2E64E8" w14:textId="77777777" w:rsidR="0013243D" w:rsidRPr="00521437" w:rsidRDefault="0013243D" w:rsidP="00481A05">
            <w:pPr>
              <w:spacing w:line="240" w:lineRule="auto"/>
              <w:rPr>
                <w:sz w:val="16"/>
                <w:lang w:val="en-US"/>
              </w:rPr>
            </w:pPr>
            <w:proofErr w:type="spellStart"/>
            <w:r w:rsidRPr="00364D44">
              <w:rPr>
                <w:b/>
                <w:sz w:val="20"/>
                <w:lang w:val="en-US"/>
              </w:rPr>
              <w:t>Vorname</w:t>
            </w:r>
            <w:proofErr w:type="spellEnd"/>
            <w:r w:rsidRPr="00364D44">
              <w:rPr>
                <w:b/>
                <w:sz w:val="20"/>
                <w:lang w:val="en-US"/>
              </w:rPr>
              <w:t xml:space="preserve"> / </w:t>
            </w:r>
            <w:proofErr w:type="spellStart"/>
            <w:r w:rsidRPr="00521437">
              <w:rPr>
                <w:sz w:val="16"/>
                <w:lang w:val="en-US"/>
              </w:rPr>
              <w:t>Prénom</w:t>
            </w:r>
            <w:proofErr w:type="spellEnd"/>
          </w:p>
          <w:p w14:paraId="33E1FE2F" w14:textId="77777777" w:rsidR="0013243D" w:rsidRPr="00364D44" w:rsidRDefault="0013243D" w:rsidP="00481A05">
            <w:pPr>
              <w:spacing w:line="240" w:lineRule="auto"/>
              <w:rPr>
                <w:b/>
                <w:sz w:val="20"/>
                <w:lang w:val="en-US"/>
              </w:rPr>
            </w:pPr>
            <w:r w:rsidRPr="00521437">
              <w:rPr>
                <w:sz w:val="16"/>
                <w:lang w:val="en-US"/>
              </w:rPr>
              <w:t>Nome / First name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E12C1C" w14:textId="77777777" w:rsidR="0013243D" w:rsidRPr="00364D44" w:rsidRDefault="0013243D" w:rsidP="00481A05">
            <w:pPr>
              <w:spacing w:line="240" w:lineRule="auto"/>
              <w:rPr>
                <w:sz w:val="20"/>
                <w:lang w:val="en-US"/>
              </w:rPr>
            </w:pPr>
          </w:p>
        </w:tc>
      </w:tr>
      <w:tr w:rsidR="0013243D" w:rsidRPr="00DD253B" w14:paraId="2CA6A04F" w14:textId="77777777" w:rsidTr="00481A05">
        <w:tc>
          <w:tcPr>
            <w:tcW w:w="2268" w:type="dxa"/>
          </w:tcPr>
          <w:p w14:paraId="754A9EFF" w14:textId="77777777" w:rsidR="0013243D" w:rsidRPr="00364D44" w:rsidRDefault="0013243D" w:rsidP="00481A05">
            <w:pPr>
              <w:spacing w:line="240" w:lineRule="auto"/>
              <w:rPr>
                <w:sz w:val="16"/>
                <w:lang w:val="en-US"/>
              </w:rPr>
            </w:pPr>
            <w:proofErr w:type="spellStart"/>
            <w:r w:rsidRPr="00364D44">
              <w:rPr>
                <w:b/>
                <w:sz w:val="20"/>
                <w:lang w:val="en-US"/>
              </w:rPr>
              <w:t>Nachname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r w:rsidRPr="00364D44">
              <w:rPr>
                <w:sz w:val="16"/>
                <w:lang w:val="en-US"/>
              </w:rPr>
              <w:t>/ Nom</w:t>
            </w:r>
          </w:p>
          <w:p w14:paraId="4AC2A53B" w14:textId="77777777" w:rsidR="0013243D" w:rsidRPr="00364D44" w:rsidRDefault="0013243D" w:rsidP="00481A05">
            <w:pPr>
              <w:spacing w:line="240" w:lineRule="auto"/>
              <w:rPr>
                <w:sz w:val="20"/>
                <w:lang w:val="en-US"/>
              </w:rPr>
            </w:pPr>
            <w:proofErr w:type="spellStart"/>
            <w:r w:rsidRPr="00364D44">
              <w:rPr>
                <w:sz w:val="16"/>
                <w:lang w:val="en-US"/>
              </w:rPr>
              <w:t>Cognome</w:t>
            </w:r>
            <w:proofErr w:type="spellEnd"/>
            <w:r w:rsidRPr="00364D44">
              <w:rPr>
                <w:sz w:val="16"/>
                <w:lang w:val="en-US"/>
              </w:rPr>
              <w:t xml:space="preserve"> / Last name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849A75F" w14:textId="77777777" w:rsidR="0013243D" w:rsidRPr="00364D44" w:rsidRDefault="0013243D" w:rsidP="00481A05">
            <w:pPr>
              <w:spacing w:line="240" w:lineRule="auto"/>
              <w:rPr>
                <w:sz w:val="20"/>
                <w:lang w:val="en-US"/>
              </w:rPr>
            </w:pPr>
          </w:p>
        </w:tc>
      </w:tr>
    </w:tbl>
    <w:p w14:paraId="0F60C467" w14:textId="77777777" w:rsidR="0013243D" w:rsidRPr="00364D44" w:rsidRDefault="0013243D" w:rsidP="0013243D">
      <w:pPr>
        <w:spacing w:line="240" w:lineRule="auto"/>
        <w:rPr>
          <w:sz w:val="20"/>
          <w:lang w:val="en-US"/>
        </w:rPr>
      </w:pPr>
    </w:p>
    <w:p w14:paraId="0E5B64C2" w14:textId="77777777" w:rsidR="0013243D" w:rsidRPr="00364D44" w:rsidRDefault="0013243D" w:rsidP="0013243D">
      <w:pPr>
        <w:spacing w:line="240" w:lineRule="auto"/>
        <w:rPr>
          <w:sz w:val="20"/>
          <w:lang w:val="fr-CH"/>
        </w:rPr>
      </w:pPr>
    </w:p>
    <w:tbl>
      <w:tblPr>
        <w:tblStyle w:val="BETabelle1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7"/>
      </w:tblGrid>
      <w:tr w:rsidR="0013243D" w:rsidRPr="000E2BF3" w14:paraId="2A3805EC" w14:textId="77777777" w:rsidTr="00A07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633528F0" w14:textId="77777777" w:rsidR="0013243D" w:rsidRPr="00521437" w:rsidRDefault="0013243D" w:rsidP="00481A05">
            <w:pPr>
              <w:spacing w:line="240" w:lineRule="auto"/>
              <w:rPr>
                <w:sz w:val="16"/>
                <w:lang w:val="fr-CH"/>
              </w:rPr>
            </w:pPr>
            <w:proofErr w:type="spellStart"/>
            <w:r w:rsidRPr="00521437">
              <w:rPr>
                <w:b/>
                <w:sz w:val="20"/>
                <w:lang w:val="fr-CH"/>
              </w:rPr>
              <w:t>Geburtsdatum</w:t>
            </w:r>
            <w:proofErr w:type="spellEnd"/>
            <w:r w:rsidRPr="00521437">
              <w:rPr>
                <w:sz w:val="20"/>
                <w:lang w:val="fr-CH"/>
              </w:rPr>
              <w:t xml:space="preserve"> </w:t>
            </w:r>
            <w:r w:rsidRPr="00521437">
              <w:rPr>
                <w:sz w:val="16"/>
                <w:lang w:val="fr-CH"/>
              </w:rPr>
              <w:t>/ Date de</w:t>
            </w:r>
          </w:p>
          <w:p w14:paraId="09705D73" w14:textId="77777777" w:rsidR="0013243D" w:rsidRPr="00521437" w:rsidRDefault="0013243D" w:rsidP="00481A05">
            <w:pPr>
              <w:spacing w:line="240" w:lineRule="auto"/>
              <w:rPr>
                <w:sz w:val="16"/>
                <w:lang w:val="fr-CH"/>
              </w:rPr>
            </w:pPr>
            <w:proofErr w:type="gramStart"/>
            <w:r>
              <w:rPr>
                <w:sz w:val="16"/>
                <w:lang w:val="fr-CH"/>
              </w:rPr>
              <w:t>n</w:t>
            </w:r>
            <w:r w:rsidRPr="00521437">
              <w:rPr>
                <w:sz w:val="16"/>
                <w:lang w:val="fr-CH"/>
              </w:rPr>
              <w:t>aissance</w:t>
            </w:r>
            <w:proofErr w:type="gramEnd"/>
            <w:r w:rsidRPr="00521437">
              <w:rPr>
                <w:sz w:val="16"/>
                <w:lang w:val="fr-CH"/>
              </w:rPr>
              <w:t xml:space="preserve"> / Data di </w:t>
            </w:r>
            <w:proofErr w:type="spellStart"/>
            <w:r w:rsidRPr="00521437">
              <w:rPr>
                <w:sz w:val="16"/>
                <w:lang w:val="fr-CH"/>
              </w:rPr>
              <w:t>nascita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6BDCB96" w14:textId="77777777" w:rsidR="0013243D" w:rsidRPr="0013243D" w:rsidRDefault="0013243D" w:rsidP="00481A05">
            <w:pPr>
              <w:spacing w:line="240" w:lineRule="auto"/>
              <w:rPr>
                <w:sz w:val="20"/>
                <w:lang w:val="fr-CH"/>
              </w:rPr>
            </w:pPr>
          </w:p>
        </w:tc>
      </w:tr>
    </w:tbl>
    <w:p w14:paraId="4247ECB3" w14:textId="77777777" w:rsidR="0013243D" w:rsidRPr="0013243D" w:rsidRDefault="0013243D" w:rsidP="0013243D">
      <w:pPr>
        <w:spacing w:line="240" w:lineRule="auto"/>
        <w:rPr>
          <w:sz w:val="20"/>
          <w:lang w:val="fr-CH"/>
        </w:rPr>
      </w:pPr>
    </w:p>
    <w:tbl>
      <w:tblPr>
        <w:tblStyle w:val="BETabelle1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4"/>
      </w:tblGrid>
      <w:tr w:rsidR="0013243D" w:rsidRPr="000E2BF3" w14:paraId="6A0B1524" w14:textId="77777777" w:rsidTr="0037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50712F" w14:textId="77777777" w:rsidR="002C081C" w:rsidRPr="00375284" w:rsidRDefault="002C081C" w:rsidP="002C081C">
            <w:pPr>
              <w:spacing w:line="240" w:lineRule="auto"/>
              <w:rPr>
                <w:b/>
                <w:sz w:val="20"/>
                <w:lang w:val="fr-CH"/>
              </w:rPr>
            </w:pPr>
            <w:r w:rsidRPr="00375284">
              <w:rPr>
                <w:b/>
                <w:sz w:val="20"/>
                <w:lang w:val="fr-CH"/>
              </w:rPr>
              <w:t>Mobil / Mobile</w:t>
            </w:r>
            <w:r>
              <w:rPr>
                <w:b/>
                <w:sz w:val="20"/>
                <w:lang w:val="fr-CH"/>
              </w:rPr>
              <w:t xml:space="preserve"> /</w:t>
            </w:r>
          </w:p>
          <w:p w14:paraId="1512EFF8" w14:textId="77777777" w:rsidR="002C081C" w:rsidRPr="002C081C" w:rsidRDefault="002C081C" w:rsidP="002C081C">
            <w:pPr>
              <w:spacing w:line="240" w:lineRule="auto"/>
              <w:rPr>
                <w:sz w:val="16"/>
                <w:lang w:val="fr-CH"/>
              </w:rPr>
            </w:pPr>
            <w:proofErr w:type="spellStart"/>
            <w:r w:rsidRPr="002C081C">
              <w:rPr>
                <w:sz w:val="20"/>
                <w:lang w:val="fr-CH"/>
              </w:rPr>
              <w:t>Telefonnummer</w:t>
            </w:r>
            <w:proofErr w:type="spellEnd"/>
            <w:r w:rsidRPr="002C081C">
              <w:rPr>
                <w:sz w:val="20"/>
                <w:lang w:val="fr-CH"/>
              </w:rPr>
              <w:t xml:space="preserve"> </w:t>
            </w:r>
            <w:r w:rsidRPr="002C081C">
              <w:rPr>
                <w:sz w:val="16"/>
                <w:lang w:val="fr-CH"/>
              </w:rPr>
              <w:t xml:space="preserve">/ </w:t>
            </w:r>
          </w:p>
          <w:p w14:paraId="128CB30C" w14:textId="77777777" w:rsidR="002C081C" w:rsidRPr="00375284" w:rsidRDefault="002C081C" w:rsidP="002C081C">
            <w:pPr>
              <w:spacing w:line="240" w:lineRule="auto"/>
              <w:rPr>
                <w:sz w:val="16"/>
                <w:lang w:val="fr-CH"/>
              </w:rPr>
            </w:pPr>
            <w:r w:rsidRPr="0013243D">
              <w:rPr>
                <w:sz w:val="16"/>
                <w:lang w:val="fr-CH"/>
              </w:rPr>
              <w:t xml:space="preserve">Numéro de téléphone / </w:t>
            </w:r>
            <w:proofErr w:type="spellStart"/>
            <w:r w:rsidRPr="00375284">
              <w:rPr>
                <w:sz w:val="16"/>
                <w:lang w:val="fr-CH"/>
              </w:rPr>
              <w:t>Numero</w:t>
            </w:r>
            <w:proofErr w:type="spellEnd"/>
            <w:r w:rsidRPr="00375284">
              <w:rPr>
                <w:sz w:val="16"/>
                <w:lang w:val="fr-CH"/>
              </w:rPr>
              <w:t xml:space="preserve"> di </w:t>
            </w:r>
            <w:proofErr w:type="spellStart"/>
            <w:r w:rsidRPr="00375284">
              <w:rPr>
                <w:sz w:val="16"/>
                <w:lang w:val="fr-CH"/>
              </w:rPr>
              <w:t>telefono</w:t>
            </w:r>
            <w:proofErr w:type="spellEnd"/>
            <w:r w:rsidRPr="00375284">
              <w:rPr>
                <w:sz w:val="16"/>
                <w:lang w:val="fr-CH"/>
              </w:rPr>
              <w:t xml:space="preserve"> /</w:t>
            </w:r>
          </w:p>
          <w:p w14:paraId="3ABD7E72" w14:textId="77777777" w:rsidR="0013243D" w:rsidRPr="00A0752A" w:rsidRDefault="002C081C" w:rsidP="002C081C">
            <w:pPr>
              <w:spacing w:line="240" w:lineRule="auto"/>
              <w:rPr>
                <w:sz w:val="16"/>
                <w:lang w:val="fr-CH"/>
              </w:rPr>
            </w:pPr>
            <w:r w:rsidRPr="00A0752A">
              <w:rPr>
                <w:sz w:val="16"/>
                <w:lang w:val="fr-CH"/>
              </w:rPr>
              <w:t xml:space="preserve">Phone </w:t>
            </w:r>
            <w:proofErr w:type="spellStart"/>
            <w:r w:rsidRPr="00A0752A">
              <w:rPr>
                <w:sz w:val="16"/>
                <w:lang w:val="fr-CH"/>
              </w:rPr>
              <w:t>number</w:t>
            </w:r>
            <w:proofErr w:type="spellEnd"/>
          </w:p>
        </w:tc>
        <w:tc>
          <w:tcPr>
            <w:tcW w:w="36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A89FE7" w14:textId="77777777" w:rsidR="0013243D" w:rsidRPr="00A0752A" w:rsidRDefault="0013243D" w:rsidP="00481A05">
            <w:pPr>
              <w:spacing w:line="240" w:lineRule="auto"/>
              <w:rPr>
                <w:sz w:val="20"/>
                <w:lang w:val="fr-CH"/>
              </w:rPr>
            </w:pPr>
          </w:p>
        </w:tc>
      </w:tr>
    </w:tbl>
    <w:p w14:paraId="4636F712" w14:textId="77777777" w:rsidR="0013243D" w:rsidRPr="00A0752A" w:rsidRDefault="0013243D" w:rsidP="0013243D">
      <w:pPr>
        <w:spacing w:line="240" w:lineRule="auto"/>
        <w:rPr>
          <w:sz w:val="20"/>
          <w:lang w:val="fr-CH"/>
        </w:rPr>
      </w:pPr>
    </w:p>
    <w:tbl>
      <w:tblPr>
        <w:tblStyle w:val="BETabelle1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7"/>
      </w:tblGrid>
      <w:tr w:rsidR="00375284" w:rsidRPr="00375284" w14:paraId="023C9F94" w14:textId="77777777" w:rsidTr="00741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45B14415" w14:textId="77777777" w:rsidR="00375284" w:rsidRPr="00375284" w:rsidRDefault="00375284" w:rsidP="007417C7">
            <w:pPr>
              <w:spacing w:line="240" w:lineRule="auto"/>
              <w:rPr>
                <w:sz w:val="16"/>
                <w:lang w:val="en-US"/>
              </w:rPr>
            </w:pPr>
            <w:proofErr w:type="gramStart"/>
            <w:r>
              <w:rPr>
                <w:b/>
                <w:sz w:val="20"/>
                <w:lang w:val="fr-CH"/>
              </w:rPr>
              <w:t>Email</w:t>
            </w:r>
            <w:proofErr w:type="gramEnd"/>
            <w:r w:rsidRPr="00375284">
              <w:rPr>
                <w:sz w:val="20"/>
                <w:lang w:val="fr-CH"/>
              </w:rPr>
              <w:t xml:space="preserve"> </w:t>
            </w:r>
          </w:p>
          <w:p w14:paraId="3C8DAB9A" w14:textId="77777777" w:rsidR="00375284" w:rsidRPr="00375284" w:rsidRDefault="00375284" w:rsidP="007417C7">
            <w:pPr>
              <w:spacing w:line="240" w:lineRule="auto"/>
              <w:rPr>
                <w:sz w:val="16"/>
                <w:lang w:val="en-U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1FD01D9" w14:textId="77777777" w:rsidR="00375284" w:rsidRPr="00375284" w:rsidRDefault="00375284" w:rsidP="007417C7">
            <w:pPr>
              <w:spacing w:line="240" w:lineRule="auto"/>
              <w:rPr>
                <w:sz w:val="20"/>
                <w:lang w:val="en-US"/>
              </w:rPr>
            </w:pPr>
          </w:p>
        </w:tc>
      </w:tr>
    </w:tbl>
    <w:p w14:paraId="6AC297A7" w14:textId="77777777" w:rsidR="0013243D" w:rsidRPr="00375284" w:rsidRDefault="0013243D" w:rsidP="0013243D">
      <w:pPr>
        <w:spacing w:line="240" w:lineRule="auto"/>
        <w:rPr>
          <w:sz w:val="20"/>
          <w:lang w:val="en-US"/>
        </w:rPr>
      </w:pPr>
    </w:p>
    <w:p w14:paraId="4640C5ED" w14:textId="77777777" w:rsidR="00543B77" w:rsidRDefault="00543B77" w:rsidP="0013243D">
      <w:pPr>
        <w:spacing w:line="240" w:lineRule="auto"/>
        <w:rPr>
          <w:sz w:val="18"/>
          <w:lang w:val="fr-CH"/>
        </w:rPr>
      </w:pPr>
    </w:p>
    <w:p w14:paraId="3DF5E0ED" w14:textId="77777777" w:rsidR="0013243D" w:rsidRPr="0013243D" w:rsidRDefault="0013243D" w:rsidP="0013243D">
      <w:pPr>
        <w:spacing w:line="240" w:lineRule="auto"/>
        <w:rPr>
          <w:sz w:val="18"/>
          <w:lang w:val="fr-CH"/>
        </w:rPr>
      </w:pPr>
      <w:r w:rsidRPr="0013243D">
        <w:rPr>
          <w:sz w:val="18"/>
          <w:lang w:val="fr-CH"/>
        </w:rPr>
        <w:t xml:space="preserve">Die </w:t>
      </w:r>
      <w:proofErr w:type="spellStart"/>
      <w:r w:rsidRPr="0013243D">
        <w:rPr>
          <w:sz w:val="18"/>
          <w:lang w:val="fr-CH"/>
        </w:rPr>
        <w:t>Datenerfassung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erfolgt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gemäss</w:t>
      </w:r>
      <w:proofErr w:type="spellEnd"/>
      <w:r w:rsidRPr="0013243D">
        <w:rPr>
          <w:sz w:val="18"/>
          <w:lang w:val="fr-CH"/>
        </w:rPr>
        <w:t xml:space="preserve"> den </w:t>
      </w:r>
      <w:proofErr w:type="spellStart"/>
      <w:r w:rsidRPr="0013243D">
        <w:rPr>
          <w:sz w:val="18"/>
          <w:lang w:val="fr-CH"/>
        </w:rPr>
        <w:t>kantonalen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Vorgaben</w:t>
      </w:r>
      <w:proofErr w:type="spellEnd"/>
      <w:r w:rsidRPr="0013243D">
        <w:rPr>
          <w:sz w:val="18"/>
          <w:lang w:val="fr-CH"/>
        </w:rPr>
        <w:t xml:space="preserve">, / La collecte des données est effectuée conformément aux réglementations cantonales. / La </w:t>
      </w:r>
      <w:proofErr w:type="spellStart"/>
      <w:r w:rsidRPr="0013243D">
        <w:rPr>
          <w:sz w:val="18"/>
          <w:lang w:val="fr-CH"/>
        </w:rPr>
        <w:t>raccolta</w:t>
      </w:r>
      <w:proofErr w:type="spellEnd"/>
      <w:r w:rsidRPr="0013243D">
        <w:rPr>
          <w:sz w:val="18"/>
          <w:lang w:val="fr-CH"/>
        </w:rPr>
        <w:t xml:space="preserve"> dei </w:t>
      </w:r>
      <w:proofErr w:type="spellStart"/>
      <w:r w:rsidRPr="0013243D">
        <w:rPr>
          <w:sz w:val="18"/>
          <w:lang w:val="fr-CH"/>
        </w:rPr>
        <w:t>dati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avviene</w:t>
      </w:r>
      <w:proofErr w:type="spellEnd"/>
      <w:r w:rsidRPr="0013243D">
        <w:rPr>
          <w:sz w:val="18"/>
          <w:lang w:val="fr-CH"/>
        </w:rPr>
        <w:t xml:space="preserve"> in </w:t>
      </w:r>
      <w:proofErr w:type="spellStart"/>
      <w:r w:rsidRPr="0013243D">
        <w:rPr>
          <w:sz w:val="18"/>
          <w:lang w:val="fr-CH"/>
        </w:rPr>
        <w:t>conformità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alle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disposizioni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cantonali</w:t>
      </w:r>
      <w:proofErr w:type="spellEnd"/>
      <w:r w:rsidRPr="0013243D">
        <w:rPr>
          <w:sz w:val="18"/>
          <w:lang w:val="fr-CH"/>
        </w:rPr>
        <w:t xml:space="preserve">. / The data acquisition </w:t>
      </w:r>
      <w:proofErr w:type="spellStart"/>
      <w:r w:rsidRPr="0013243D">
        <w:rPr>
          <w:sz w:val="18"/>
          <w:lang w:val="fr-CH"/>
        </w:rPr>
        <w:t>is</w:t>
      </w:r>
      <w:proofErr w:type="spellEnd"/>
      <w:r w:rsidRPr="0013243D">
        <w:rPr>
          <w:sz w:val="18"/>
          <w:lang w:val="fr-CH"/>
        </w:rPr>
        <w:t xml:space="preserve"> </w:t>
      </w:r>
      <w:proofErr w:type="spellStart"/>
      <w:r w:rsidRPr="0013243D">
        <w:rPr>
          <w:sz w:val="18"/>
          <w:lang w:val="fr-CH"/>
        </w:rPr>
        <w:t>carried</w:t>
      </w:r>
      <w:proofErr w:type="spellEnd"/>
      <w:r w:rsidRPr="0013243D">
        <w:rPr>
          <w:sz w:val="18"/>
          <w:lang w:val="fr-CH"/>
        </w:rPr>
        <w:t xml:space="preserve"> out </w:t>
      </w:r>
      <w:proofErr w:type="spellStart"/>
      <w:r w:rsidRPr="0013243D">
        <w:rPr>
          <w:sz w:val="18"/>
          <w:lang w:val="fr-CH"/>
        </w:rPr>
        <w:t>according</w:t>
      </w:r>
      <w:proofErr w:type="spellEnd"/>
      <w:r w:rsidRPr="0013243D">
        <w:rPr>
          <w:sz w:val="18"/>
          <w:lang w:val="fr-CH"/>
        </w:rPr>
        <w:t xml:space="preserve"> to cantonal </w:t>
      </w:r>
      <w:proofErr w:type="spellStart"/>
      <w:r w:rsidRPr="0013243D">
        <w:rPr>
          <w:sz w:val="18"/>
          <w:lang w:val="fr-CH"/>
        </w:rPr>
        <w:t>regulations</w:t>
      </w:r>
      <w:proofErr w:type="spellEnd"/>
      <w:r w:rsidRPr="0013243D">
        <w:rPr>
          <w:sz w:val="18"/>
          <w:lang w:val="fr-CH"/>
        </w:rPr>
        <w:t>.</w:t>
      </w:r>
    </w:p>
    <w:p w14:paraId="1CC2B70C" w14:textId="77777777" w:rsidR="0013243D" w:rsidRPr="00521437" w:rsidRDefault="0013243D" w:rsidP="0013243D">
      <w:pPr>
        <w:spacing w:line="240" w:lineRule="auto"/>
        <w:rPr>
          <w:lang w:val="fr-CH"/>
        </w:rPr>
      </w:pPr>
    </w:p>
    <w:p w14:paraId="74F4FDC1" w14:textId="77777777" w:rsidR="00521437" w:rsidRPr="0013243D" w:rsidRDefault="00521437">
      <w:pPr>
        <w:spacing w:line="240" w:lineRule="auto"/>
        <w:rPr>
          <w:lang w:val="fr-CH"/>
        </w:rPr>
      </w:pPr>
    </w:p>
    <w:sectPr w:rsidR="00521437" w:rsidRPr="0013243D" w:rsidSect="005D2DBD">
      <w:headerReference w:type="first" r:id="rId9"/>
      <w:pgSz w:w="16838" w:h="11906" w:orient="landscape"/>
      <w:pgMar w:top="567" w:right="567" w:bottom="567" w:left="567" w:header="482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27D0" w14:textId="77777777" w:rsidR="005D2DBD" w:rsidRDefault="005D2DBD" w:rsidP="00F91D37">
      <w:pPr>
        <w:spacing w:line="240" w:lineRule="auto"/>
      </w:pPr>
      <w:r>
        <w:separator/>
      </w:r>
    </w:p>
  </w:endnote>
  <w:endnote w:type="continuationSeparator" w:id="0">
    <w:p w14:paraId="1B2F59F6" w14:textId="77777777" w:rsidR="005D2DBD" w:rsidRDefault="005D2DB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84091" w14:textId="77777777" w:rsidR="005D2DBD" w:rsidRDefault="005D2DBD" w:rsidP="00F91D37">
      <w:pPr>
        <w:spacing w:line="240" w:lineRule="auto"/>
      </w:pPr>
    </w:p>
    <w:p w14:paraId="46D1D4D0" w14:textId="77777777" w:rsidR="005D2DBD" w:rsidRDefault="005D2DBD" w:rsidP="00F91D37">
      <w:pPr>
        <w:spacing w:line="240" w:lineRule="auto"/>
      </w:pPr>
    </w:p>
  </w:footnote>
  <w:footnote w:type="continuationSeparator" w:id="0">
    <w:p w14:paraId="360F8414" w14:textId="77777777" w:rsidR="005D2DBD" w:rsidRDefault="005D2DB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A58B" w14:textId="77777777"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BD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2BF3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243D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081C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D44"/>
    <w:rsid w:val="00364EE3"/>
    <w:rsid w:val="00367A93"/>
    <w:rsid w:val="003722B9"/>
    <w:rsid w:val="00375284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1437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B77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2DBD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558A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0752A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1F0E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1177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320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53B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2B6F9667"/>
  <w15:chartTrackingRefBased/>
  <w15:docId w15:val="{BC9D77FF-E165-4421-8CA7-EAD7D9AB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7A5E251-DE34-4B02-9B2E-70B3E562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Eyer Christian, WEU-AWI-AB-SGA</dc:creator>
  <cp:keywords/>
  <dc:description/>
  <cp:lastModifiedBy>Bähler Monika</cp:lastModifiedBy>
  <cp:revision>2</cp:revision>
  <cp:lastPrinted>2019-09-11T20:00:00Z</cp:lastPrinted>
  <dcterms:created xsi:type="dcterms:W3CDTF">2021-04-20T06:50:00Z</dcterms:created>
  <dcterms:modified xsi:type="dcterms:W3CDTF">2021-04-20T06:50:00Z</dcterms:modified>
</cp:coreProperties>
</file>